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56F2" w:rsidRDefault="006B7FA8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72"/>
        </w:rPr>
        <w:t>Giving myself Insulin</w:t>
      </w:r>
    </w:p>
    <w:p w:rsidR="005A56F2" w:rsidRDefault="006B7FA8">
      <w:r>
        <w:rPr>
          <w:noProof/>
        </w:rPr>
        <w:drawing>
          <wp:anchor distT="0" distB="0" distL="109728" distR="109728" simplePos="0" relativeHeight="251658240" behindDoc="0" locked="0" layoutInCell="1" allowOverlap="1">
            <wp:simplePos x="0" y="0"/>
            <wp:positionH relativeFrom="column">
              <wp:posOffset>1018508</wp:posOffset>
            </wp:positionH>
            <wp:positionV relativeFrom="paragraph">
              <wp:posOffset>108585</wp:posOffset>
            </wp:positionV>
            <wp:extent cx="1315688" cy="1584960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5688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09728" distR="109728" simplePos="0" relativeHeight="25165926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92107</wp:posOffset>
            </wp:positionV>
            <wp:extent cx="723900" cy="723900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02" name="Picture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    </w:t>
      </w:r>
      <w:r>
        <w:tab/>
      </w:r>
      <w:r>
        <w:tab/>
      </w:r>
    </w:p>
    <w:p w:rsidR="005A56F2" w:rsidRDefault="005A56F2"/>
    <w:p w:rsidR="005A56F2" w:rsidRDefault="006B7FA8">
      <w:r>
        <w:rPr>
          <w:noProof/>
        </w:rPr>
        <w:drawing>
          <wp:anchor distT="0" distB="0" distL="109728" distR="109728" simplePos="0" relativeHeight="251660288" behindDoc="0" locked="0" layoutInCell="1" allowOverlap="1">
            <wp:simplePos x="0" y="0"/>
            <wp:positionH relativeFrom="column">
              <wp:posOffset>1631918</wp:posOffset>
            </wp:positionH>
            <wp:positionV relativeFrom="paragraph">
              <wp:posOffset>45720</wp:posOffset>
            </wp:positionV>
            <wp:extent cx="777240" cy="777240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03" name="Picture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6F2" w:rsidRDefault="006B7FA8">
      <w:pPr>
        <w:ind w:left="6480"/>
      </w:pPr>
      <w:r>
        <w:rPr>
          <w:rFonts w:ascii="Arial" w:eastAsia="Arial" w:hAnsi="Arial" w:cs="Arial"/>
        </w:rPr>
        <w:t xml:space="preserve">        Get your insulin ready.</w:t>
      </w:r>
    </w:p>
    <w:p w:rsidR="005A56F2" w:rsidRDefault="006B7FA8">
      <w:pPr>
        <w:ind w:left="720" w:firstLine="720"/>
      </w:pPr>
      <w:r>
        <w:rPr>
          <w:noProof/>
        </w:rPr>
        <w:drawing>
          <wp:anchor distT="0" distB="0" distL="109728" distR="109728" simplePos="0" relativeHeight="251661312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290798</wp:posOffset>
            </wp:positionV>
            <wp:extent cx="967740" cy="1210342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04" name="Picture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21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09728" distR="109728" simplePos="0" relativeHeight="251662336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252698</wp:posOffset>
            </wp:positionV>
            <wp:extent cx="1596390" cy="1249680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05" name="Picture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haracter">
                  <wp:posOffset>6391275</wp:posOffset>
                </wp:positionH>
                <wp:positionV relativeFrom="paragraph">
                  <wp:posOffset>285750</wp:posOffset>
                </wp:positionV>
                <wp:extent cx="53340" cy="91440"/>
                <wp:effectExtent l="19050" t="19685" r="13335" b="222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F2" w:rsidRDefault="005A5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3.25pt;margin-top:22.5pt;width:4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" strokecolor="white" strokeweight="2pt">
                <v:textbox>
                  <w:txbxContent>
                    <w:p w:rsidR="005A56F2" w:rsidRDefault="005A56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haracter">
                  <wp:posOffset>5610225</wp:posOffset>
                </wp:positionH>
                <wp:positionV relativeFrom="paragraph">
                  <wp:posOffset>285750</wp:posOffset>
                </wp:positionV>
                <wp:extent cx="53340" cy="91440"/>
                <wp:effectExtent l="19050" t="19685" r="13335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F2" w:rsidRDefault="005A5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41.75pt;margin-top:22.5pt;width:4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" strokecolor="white" strokeweight="2pt">
                <v:textbox>
                  <w:txbxContent>
                    <w:p w:rsidR="005A56F2" w:rsidRDefault="005A56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56F2" w:rsidRDefault="006B7FA8">
      <w:pPr>
        <w:ind w:left="720" w:firstLine="720"/>
      </w:pPr>
      <w:r>
        <w:rPr>
          <w:rFonts w:ascii="Arial" w:eastAsia="Arial" w:hAnsi="Arial" w:cs="Arial"/>
        </w:rPr>
        <w:t xml:space="preserve">     Wash your hands. </w:t>
      </w:r>
      <w:r>
        <w:tab/>
      </w:r>
      <w:r>
        <w:tab/>
      </w:r>
      <w:r>
        <w:tab/>
      </w:r>
    </w:p>
    <w:p w:rsidR="005A56F2" w:rsidRDefault="006B7FA8">
      <w:pPr>
        <w:ind w:left="5040"/>
      </w:pPr>
      <w:r>
        <w:tab/>
      </w:r>
      <w:r>
        <w:tab/>
      </w:r>
      <w:r>
        <w:rPr>
          <w:rFonts w:ascii="Arial" w:eastAsia="Arial" w:hAnsi="Arial" w:cs="Arial"/>
        </w:rPr>
        <w:t xml:space="preserve"> </w:t>
      </w:r>
      <w:r>
        <w:tab/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sz w:val="52"/>
          <w:vertAlign w:val="superscript"/>
        </w:rPr>
        <w:t>OR</w:t>
      </w:r>
    </w:p>
    <w:p w:rsidR="005A56F2" w:rsidRDefault="006B7FA8">
      <w:pPr>
        <w:ind w:left="3600" w:firstLine="720"/>
      </w:pPr>
      <w:r>
        <w:tab/>
      </w:r>
      <w:r>
        <w:tab/>
      </w:r>
      <w:r>
        <w:tab/>
      </w:r>
    </w:p>
    <w:p w:rsidR="005A56F2" w:rsidRDefault="006B7FA8">
      <w:r>
        <w:rPr>
          <w:noProof/>
        </w:rPr>
        <w:drawing>
          <wp:anchor distT="0" distB="0" distL="109728" distR="109728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</wp:posOffset>
            </wp:positionV>
            <wp:extent cx="777240" cy="777240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08" name="Picture 10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Pick a place to inject medicine and </w:t>
      </w:r>
    </w:p>
    <w:p w:rsidR="005A56F2" w:rsidRDefault="006B7FA8">
      <w:r>
        <w:rPr>
          <w:rFonts w:ascii="Arial" w:eastAsia="Arial" w:hAnsi="Arial" w:cs="Arial"/>
          <w:b/>
        </w:rPr>
        <w:t>scrub with alcohol</w:t>
      </w:r>
      <w:r>
        <w:rPr>
          <w:rFonts w:ascii="Arial" w:eastAsia="Arial" w:hAnsi="Arial" w:cs="Arial"/>
        </w:rPr>
        <w:t xml:space="preserve"> until you count to 10.</w:t>
      </w:r>
    </w:p>
    <w:p w:rsidR="005A56F2" w:rsidRDefault="006B7FA8">
      <w:pPr>
        <w:jc w:val="center"/>
      </w:pPr>
      <w:r>
        <w:rPr>
          <w:noProof/>
        </w:rPr>
        <w:drawing>
          <wp:anchor distT="0" distB="0" distL="109728" distR="109728" simplePos="0" relativeHeight="251664384" behindDoc="0" locked="0" layoutInCell="1" allowOverlap="1">
            <wp:simplePos x="0" y="0"/>
            <wp:positionH relativeFrom="column">
              <wp:posOffset>1014127</wp:posOffset>
            </wp:positionH>
            <wp:positionV relativeFrom="paragraph">
              <wp:posOffset>90773</wp:posOffset>
            </wp:positionV>
            <wp:extent cx="2308860" cy="1703737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09" name="Picture 100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70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6F2" w:rsidRDefault="006B7FA8">
      <w:r>
        <w:rPr>
          <w:noProof/>
        </w:rPr>
        <w:drawing>
          <wp:anchor distT="0" distB="0" distL="109728" distR="109728" simplePos="0" relativeHeight="251665408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137827</wp:posOffset>
            </wp:positionV>
            <wp:extent cx="769620" cy="769620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10" name="Picture 10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09728" distR="109728" simplePos="0" relativeHeight="25166643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495967</wp:posOffset>
            </wp:positionV>
            <wp:extent cx="2682240" cy="2773680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</w:p>
    <w:p w:rsidR="005A56F2" w:rsidRDefault="006B7FA8">
      <w:r>
        <w:rPr>
          <w:rFonts w:ascii="Arial" w:eastAsia="Arial" w:hAnsi="Arial" w:cs="Arial"/>
        </w:rPr>
        <w:t xml:space="preserve">  </w:t>
      </w:r>
    </w:p>
    <w:p w:rsidR="005A56F2" w:rsidRDefault="005A56F2"/>
    <w:p w:rsidR="005A56F2" w:rsidRDefault="005A56F2"/>
    <w:p w:rsidR="005A56F2" w:rsidRDefault="005A56F2"/>
    <w:p w:rsidR="005A56F2" w:rsidRDefault="005A56F2"/>
    <w:p w:rsidR="005A56F2" w:rsidRDefault="005A56F2"/>
    <w:p w:rsidR="005A56F2" w:rsidRDefault="006B7F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haracter">
                  <wp:posOffset>619125</wp:posOffset>
                </wp:positionH>
                <wp:positionV relativeFrom="paragraph">
                  <wp:posOffset>152400</wp:posOffset>
                </wp:positionV>
                <wp:extent cx="807720" cy="838200"/>
                <wp:effectExtent l="20955" t="20320" r="1905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F2" w:rsidRDefault="005A5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8.75pt;margin-top:12pt;width:63.6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" strokecolor="white" strokeweight="2pt">
                <v:textbox>
                  <w:txbxContent>
                    <w:p w:rsidR="005A56F2" w:rsidRDefault="005A56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09728" distR="109728" simplePos="0" relativeHeight="251667456" behindDoc="0" locked="0" layoutInCell="1" allowOverlap="1">
            <wp:simplePos x="0" y="0"/>
            <wp:positionH relativeFrom="column">
              <wp:posOffset>881348</wp:posOffset>
            </wp:positionH>
            <wp:positionV relativeFrom="paragraph">
              <wp:posOffset>279368</wp:posOffset>
            </wp:positionV>
            <wp:extent cx="1165860" cy="1174718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13" name="Picture 10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74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09728" distR="109728" simplePos="0" relativeHeight="25166848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66008</wp:posOffset>
            </wp:positionV>
            <wp:extent cx="769620" cy="769620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14" name="Picture 10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6F2" w:rsidRDefault="005A56F2"/>
    <w:p w:rsidR="005A56F2" w:rsidRDefault="005A56F2"/>
    <w:p w:rsidR="005A56F2" w:rsidRDefault="005A56F2"/>
    <w:p w:rsidR="005A56F2" w:rsidRDefault="005A56F2"/>
    <w:p w:rsidR="005A56F2" w:rsidRDefault="006B7FA8">
      <w:r>
        <w:rPr>
          <w:rFonts w:ascii="Arial" w:eastAsia="Arial" w:hAnsi="Arial" w:cs="Arial"/>
        </w:rPr>
        <w:t xml:space="preserve">Put </w:t>
      </w:r>
      <w:r>
        <w:rPr>
          <w:rFonts w:ascii="Arial" w:eastAsia="Arial" w:hAnsi="Arial" w:cs="Arial"/>
          <w:b/>
        </w:rPr>
        <w:t>pressure</w:t>
      </w:r>
      <w:r>
        <w:rPr>
          <w:rFonts w:ascii="Arial" w:eastAsia="Arial" w:hAnsi="Arial" w:cs="Arial"/>
        </w:rPr>
        <w:t xml:space="preserve"> on the spot until bleeding stops.</w:t>
      </w:r>
    </w:p>
    <w:sectPr w:rsidR="005A56F2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7FA8">
      <w:pPr>
        <w:spacing w:after="0" w:line="240" w:lineRule="auto"/>
      </w:pPr>
      <w:r>
        <w:separator/>
      </w:r>
    </w:p>
  </w:endnote>
  <w:endnote w:type="continuationSeparator" w:id="0">
    <w:p w:rsidR="00000000" w:rsidRDefault="006B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F2" w:rsidRDefault="005A56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7FA8">
      <w:pPr>
        <w:spacing w:after="0" w:line="240" w:lineRule="auto"/>
      </w:pPr>
      <w:r>
        <w:separator/>
      </w:r>
    </w:p>
  </w:footnote>
  <w:footnote w:type="continuationSeparator" w:id="0">
    <w:p w:rsidR="00000000" w:rsidRDefault="006B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F2" w:rsidRDefault="005A56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F2"/>
    <w:rsid w:val="005A56F2"/>
    <w:rsid w:val="006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23592D38-A201-4146-9521-19D7390E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Cambria" w:eastAsia="Cambria" w:hAnsi="Cambria" w:cs="Cambria"/>
      <w:i/>
      <w:color w:val="4F81BD"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rFonts w:ascii="Cambria" w:eastAsia="Cambria" w:hAnsi="Cambria" w:cs="Cambria"/>
      <w:color w:val="4F81BD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Cambria" w:eastAsia="Cambria" w:hAnsi="Cambria" w:cs="Cambria"/>
      <w:i/>
      <w:color w:val="4F81BD"/>
    </w:rPr>
  </w:style>
  <w:style w:type="paragraph" w:styleId="Heading8">
    <w:name w:val="heading 8"/>
    <w:basedOn w:val="Normal"/>
    <w:next w:val="Normal"/>
    <w:qFormat/>
    <w:rsid w:val="00EF7B96"/>
    <w:pPr>
      <w:outlineLvl w:val="7"/>
    </w:pPr>
    <w:rPr>
      <w:rFonts w:ascii="Cambria" w:eastAsia="Cambria" w:hAnsi="Cambria" w:cs="Cambria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Cambria" w:eastAsia="Cambria" w:hAnsi="Cambria" w:cs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Cambria" w:eastAsia="Cambria" w:hAnsi="Cambria" w:cs="Cambria"/>
      <w:i/>
      <w:color w:val="4F81BD"/>
    </w:rPr>
  </w:style>
  <w:style w:type="paragraph" w:styleId="NoSpacing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Title">
    <w:name w:val="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paragraph" w:styleId="Subtitle">
    <w:name w:val="Sub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Yates</dc:creator>
  <cp:lastModifiedBy>Michael Yates</cp:lastModifiedBy>
  <cp:revision>2</cp:revision>
  <dcterms:created xsi:type="dcterms:W3CDTF">2016-05-20T13:15:00Z</dcterms:created>
  <dcterms:modified xsi:type="dcterms:W3CDTF">2016-05-20T13:15:00Z</dcterms:modified>
</cp:coreProperties>
</file>