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139C" w:rsidRDefault="00AB139C">
      <w:bookmarkStart w:id="0" w:name="_GoBack"/>
      <w:bookmarkEnd w:id="0"/>
    </w:p>
    <w:tbl>
      <w:tblPr>
        <w:tblW w:w="146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003"/>
        <w:gridCol w:w="806"/>
        <w:gridCol w:w="5501"/>
      </w:tblGrid>
      <w:tr w:rsidR="00AB139C">
        <w:tc>
          <w:tcPr>
            <w:tcW w:w="430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b/>
                <w:sz w:val="36"/>
              </w:rPr>
              <w:t>Med Name</w:t>
            </w:r>
          </w:p>
        </w:tc>
        <w:tc>
          <w:tcPr>
            <w:tcW w:w="400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b/>
                <w:sz w:val="36"/>
              </w:rPr>
              <w:t>Time</w:t>
            </w:r>
          </w:p>
        </w:tc>
        <w:tc>
          <w:tcPr>
            <w:tcW w:w="80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  <w:jc w:val="center"/>
            </w:pPr>
          </w:p>
        </w:tc>
        <w:tc>
          <w:tcPr>
            <w:tcW w:w="550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b/>
                <w:sz w:val="36"/>
              </w:rPr>
              <w:t>Purpose</w:t>
            </w:r>
          </w:p>
        </w:tc>
      </w:tr>
      <w:tr w:rsidR="00AB139C">
        <w:tc>
          <w:tcPr>
            <w:tcW w:w="430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Aspirin 81mg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t>(Aspirin)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8am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 w:rsidRPr="00D74188">
              <w:rPr>
                <w:noProof/>
                <w:sz w:val="44"/>
                <w:szCs w:val="40"/>
              </w:rPr>
              <w:drawing>
                <wp:inline distT="0" distB="0" distL="0" distR="0">
                  <wp:extent cx="309033" cy="304800"/>
                  <wp:effectExtent l="0" t="0" r="0" b="0"/>
                  <wp:docPr id="24" name="ShapeWriter_1463749498078" descr="C:\Users\dfalu\AppData\Local\Microsoft\Windows\Temporary Internet Files\Content.IE5\O7XQDLSY\MC9003893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falu\AppData\Local\Microsoft\Windows\Temporary Internet Files\Content.IE5\O7XQDLSY\MC9003893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33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Prevent heart attack</w:t>
            </w:r>
          </w:p>
        </w:tc>
      </w:tr>
      <w:tr w:rsidR="00AB139C">
        <w:tc>
          <w:tcPr>
            <w:tcW w:w="430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Multivitamin 50+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8am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 w:rsidRPr="00D74188">
              <w:rPr>
                <w:noProof/>
                <w:sz w:val="44"/>
                <w:szCs w:val="40"/>
              </w:rPr>
              <w:drawing>
                <wp:inline distT="0" distB="0" distL="0" distR="0">
                  <wp:extent cx="309033" cy="304800"/>
                  <wp:effectExtent l="0" t="0" r="0" b="0"/>
                  <wp:docPr id="29" name="ShapeWriter_1463749498074" descr="C:\Users\dfalu\AppData\Local\Microsoft\Windows\Temporary Internet Files\Content.IE5\O7XQDLSY\MC9003893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falu\AppData\Local\Microsoft\Windows\Temporary Internet Files\Content.IE5\O7XQDLSY\MC9003893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33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Malabsorption</w:t>
            </w:r>
          </w:p>
        </w:tc>
      </w:tr>
      <w:tr w:rsidR="00AB139C">
        <w:tc>
          <w:tcPr>
            <w:tcW w:w="430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Lansoprazole 30mg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t>(Prevacid)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8am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  <w:jc w:val="center"/>
            </w:pP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Acid Stomach / Stomach Ulcers</w:t>
            </w:r>
          </w:p>
        </w:tc>
      </w:tr>
      <w:tr w:rsidR="00AB139C">
        <w:tc>
          <w:tcPr>
            <w:tcW w:w="430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Meloxicam 7.5mg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t>(Mobic)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8am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40" name="ShapeWriter_1463749498106" descr="C:\Users\dfalu\AppData\Local\Microsoft\Windows\Temporary Internet Files\Content.IE5\O7XQDLSY\MC9003893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falu\AppData\Local\Microsoft\Windows\Temporary Internet Files\Content.IE5\O7XQDLSY\MC9003893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 xml:space="preserve">Bone </w:t>
            </w:r>
            <w:r>
              <w:rPr>
                <w:sz w:val="36"/>
              </w:rPr>
              <w:t>Health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Pain</w:t>
            </w:r>
          </w:p>
        </w:tc>
      </w:tr>
      <w:tr w:rsidR="00AB139C">
        <w:tc>
          <w:tcPr>
            <w:tcW w:w="430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Simethicone 80mg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t>(Mylicon)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tablet 4 times a day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" name="ShapeWriter_1463749498098" descr="MC9003893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Writer_1463749498098" descr="MC9003893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39C" w:rsidRDefault="00413F8F">
            <w:pPr>
              <w:spacing w:after="0" w:line="240" w:lineRule="auto"/>
              <w:jc w:val="center"/>
            </w:pPr>
            <w:r w:rsidRPr="00D74188">
              <w:rPr>
                <w:noProof/>
                <w:sz w:val="44"/>
                <w:szCs w:val="40"/>
              </w:rPr>
              <w:drawing>
                <wp:inline distT="0" distB="0" distL="0" distR="0">
                  <wp:extent cx="244699" cy="241300"/>
                  <wp:effectExtent l="0" t="0" r="3175" b="6350"/>
                  <wp:docPr id="32" name="ShapeWriter_1463749498088" descr="C:\Users\dfalu\AppData\Local\Microsoft\Windows\Temporary Internet Files\Content.IE5\1QMY9MVU\MC900389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falu\AppData\Local\Microsoft\Windows\Temporary Internet Files\Content.IE5\1QMY9MVU\MC900389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9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Acid Stomach</w:t>
            </w:r>
          </w:p>
        </w:tc>
      </w:tr>
      <w:tr w:rsidR="00AB139C">
        <w:tc>
          <w:tcPr>
            <w:tcW w:w="430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Calcium – Vit D 500-200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t>(Oscal 500)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8am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bedtime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8" name="ShapeWriter_1463749498117" descr="C:\Users\dfalu\AppData\Local\Microsoft\Windows\Temporary Internet Files\Content.IE5\O7XQDLSY\MC9003893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falu\AppData\Local\Microsoft\Windows\Temporary Internet Files\Content.IE5\O7XQDLSY\MC9003893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39C" w:rsidRDefault="00413F8F">
            <w:pPr>
              <w:spacing w:after="0" w:line="240" w:lineRule="auto"/>
              <w:jc w:val="center"/>
            </w:pPr>
            <w:r w:rsidRPr="00D74188">
              <w:rPr>
                <w:noProof/>
                <w:sz w:val="44"/>
                <w:szCs w:val="40"/>
              </w:rPr>
              <w:drawing>
                <wp:inline distT="0" distB="0" distL="0" distR="0">
                  <wp:extent cx="244699" cy="241300"/>
                  <wp:effectExtent l="0" t="0" r="3175" b="6350"/>
                  <wp:docPr id="27" name="ShapeWriter_1463749498118" descr="C:\Users\dfalu\AppData\Local\Microsoft\Windows\Temporary Internet Files\Content.IE5\1QMY9MVU\MC900389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falu\AppData\Local\Microsoft\Windows\Temporary Internet Files\Content.IE5\1QMY9MVU\MC900389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9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Bone health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Malabsorption</w:t>
            </w:r>
          </w:p>
        </w:tc>
      </w:tr>
      <w:tr w:rsidR="00AB139C">
        <w:tc>
          <w:tcPr>
            <w:tcW w:w="430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Ranitidine 150mg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t>(Zantac)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8am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bedtime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" name="ShapeWriter_1463749498109" descr="MC9003893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Writer_1463749498109" descr="MC9003893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39C" w:rsidRDefault="00413F8F">
            <w:pPr>
              <w:spacing w:after="0" w:line="240" w:lineRule="auto"/>
              <w:jc w:val="center"/>
            </w:pPr>
            <w:r w:rsidRPr="00D74188">
              <w:rPr>
                <w:noProof/>
                <w:sz w:val="44"/>
                <w:szCs w:val="40"/>
              </w:rPr>
              <w:drawing>
                <wp:inline distT="0" distB="0" distL="0" distR="0">
                  <wp:extent cx="244699" cy="241300"/>
                  <wp:effectExtent l="0" t="0" r="3175" b="6350"/>
                  <wp:docPr id="34" name="ShapeWriter_1463749498116" descr="C:\Users\dfalu\AppData\Local\Microsoft\Windows\Temporary Internet Files\Content.IE5\1QMY9MVU\MC900389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falu\AppData\Local\Microsoft\Windows\Temporary Internet Files\Content.IE5\1QMY9MVU\MC900389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9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Acid Stomach /</w:t>
            </w:r>
            <w:r>
              <w:rPr>
                <w:sz w:val="36"/>
              </w:rPr>
              <w:t xml:space="preserve"> Stomach Ulcers</w:t>
            </w:r>
          </w:p>
        </w:tc>
      </w:tr>
      <w:tr w:rsidR="00AB139C">
        <w:tc>
          <w:tcPr>
            <w:tcW w:w="430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Gabapentin 400mg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t>(Neurontin)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2 pills at 8am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2 pills at bedtime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37" name="ShapeWriter_1463749498127" descr="C:\Users\dfalu\AppData\Local\Microsoft\Windows\Temporary Internet Files\Content.IE5\O7XQDLSY\MC9003893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dfalu\AppData\Local\Microsoft\Windows\Temporary Internet Files\Content.IE5\O7XQDLSY\MC9003893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39C" w:rsidRDefault="00413F8F">
            <w:pPr>
              <w:spacing w:after="0" w:line="240" w:lineRule="auto"/>
              <w:jc w:val="center"/>
            </w:pPr>
            <w:r w:rsidRPr="00D74188">
              <w:rPr>
                <w:noProof/>
                <w:sz w:val="44"/>
                <w:szCs w:val="40"/>
              </w:rPr>
              <w:drawing>
                <wp:inline distT="0" distB="0" distL="0" distR="0">
                  <wp:extent cx="244699" cy="241300"/>
                  <wp:effectExtent l="0" t="0" r="3175" b="6350"/>
                  <wp:docPr id="38" name="ShapeWriter_1463749498125" descr="C:\Users\dfalu\AppData\Local\Microsoft\Windows\Temporary Internet Files\Content.IE5\1QMY9MVU\MC900389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falu\AppData\Local\Microsoft\Windows\Temporary Internet Files\Content.IE5\1QMY9MVU\MC900389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9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Mood</w:t>
            </w:r>
          </w:p>
        </w:tc>
      </w:tr>
      <w:tr w:rsidR="00AB139C">
        <w:tc>
          <w:tcPr>
            <w:tcW w:w="430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Cod Liver Oil (A 1250/D130)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bedtime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 w:rsidRPr="00D74188">
              <w:rPr>
                <w:noProof/>
                <w:sz w:val="44"/>
                <w:szCs w:val="40"/>
              </w:rPr>
              <w:drawing>
                <wp:inline distT="0" distB="0" distL="0" distR="0">
                  <wp:extent cx="244699" cy="241300"/>
                  <wp:effectExtent l="0" t="0" r="3175" b="6350"/>
                  <wp:docPr id="30" name="ShapeWriter_1463749498102" descr="C:\Users\dfalu\AppData\Local\Microsoft\Windows\Temporary Internet Files\Content.IE5\1QMY9MVU\MC900389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falu\AppData\Local\Microsoft\Windows\Temporary Internet Files\Content.IE5\1QMY9MVU\MC900389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9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Malabsorption</w:t>
            </w:r>
          </w:p>
        </w:tc>
      </w:tr>
      <w:tr w:rsidR="00AB139C">
        <w:trPr>
          <w:trHeight w:val="490"/>
        </w:trPr>
        <w:tc>
          <w:tcPr>
            <w:tcW w:w="4306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Mirtazapine 15mg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lastRenderedPageBreak/>
              <w:t>(Remeron)</w:t>
            </w:r>
          </w:p>
        </w:tc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lastRenderedPageBreak/>
              <w:t>1 pill at bedtime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 w:rsidRPr="00D74188">
              <w:rPr>
                <w:noProof/>
                <w:sz w:val="44"/>
                <w:szCs w:val="40"/>
              </w:rPr>
              <w:drawing>
                <wp:inline distT="0" distB="0" distL="0" distR="0">
                  <wp:extent cx="244699" cy="241300"/>
                  <wp:effectExtent l="0" t="0" r="3175" b="6350"/>
                  <wp:docPr id="35" name="ShapeWriter_1463749498105" descr="C:\Users\dfalu\AppData\Local\Microsoft\Windows\Temporary Internet Files\Content.IE5\1QMY9MVU\MC900389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falu\AppData\Local\Microsoft\Windows\Temporary Internet Files\Content.IE5\1QMY9MVU\MC900389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9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Sleep</w:t>
            </w:r>
          </w:p>
        </w:tc>
      </w:tr>
      <w:tr w:rsidR="00AB139C">
        <w:trPr>
          <w:trHeight w:val="274"/>
        </w:trPr>
        <w:tc>
          <w:tcPr>
            <w:tcW w:w="0" w:type="dxa"/>
            <w:vMerge/>
            <w:vAlign w:val="center"/>
          </w:tcPr>
          <w:p w:rsidR="00AB139C" w:rsidRDefault="00AB139C"/>
        </w:tc>
        <w:tc>
          <w:tcPr>
            <w:tcW w:w="0" w:type="dxa"/>
            <w:vMerge/>
            <w:vAlign w:val="center"/>
          </w:tcPr>
          <w:p w:rsidR="00AB139C" w:rsidRDefault="00AB139C"/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0" w:type="dxa"/>
            <w:vMerge/>
            <w:vAlign w:val="center"/>
          </w:tcPr>
          <w:p w:rsidR="00AB139C" w:rsidRDefault="00AB139C"/>
        </w:tc>
      </w:tr>
      <w:tr w:rsidR="00AB139C">
        <w:trPr>
          <w:trHeight w:val="734"/>
        </w:trPr>
        <w:tc>
          <w:tcPr>
            <w:tcW w:w="430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Paroxetine 30mg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t>(Paxil)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bedtime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 w:rsidRPr="00D74188">
              <w:rPr>
                <w:noProof/>
                <w:sz w:val="44"/>
                <w:szCs w:val="40"/>
              </w:rPr>
              <w:drawing>
                <wp:inline distT="0" distB="0" distL="0" distR="0">
                  <wp:extent cx="244699" cy="241300"/>
                  <wp:effectExtent l="0" t="0" r="3175" b="6350"/>
                  <wp:docPr id="23" name="ShapeWriter_1463749498110" descr="C:\Users\dfalu\AppData\Local\Microsoft\Windows\Temporary Internet Files\Content.IE5\1QMY9MVU\MC900389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falu\AppData\Local\Microsoft\Windows\Temporary Internet Files\Content.IE5\1QMY9MVU\MC900389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9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Mood</w:t>
            </w:r>
          </w:p>
        </w:tc>
      </w:tr>
      <w:tr w:rsidR="00AB139C">
        <w:trPr>
          <w:trHeight w:val="490"/>
        </w:trPr>
        <w:tc>
          <w:tcPr>
            <w:tcW w:w="4306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Aripiprazole 5mg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t>(Abilify)</w:t>
            </w:r>
          </w:p>
        </w:tc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bedtime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 w:rsidRPr="00D74188">
              <w:rPr>
                <w:noProof/>
                <w:sz w:val="44"/>
                <w:szCs w:val="40"/>
              </w:rPr>
              <w:drawing>
                <wp:inline distT="0" distB="0" distL="0" distR="0">
                  <wp:extent cx="244699" cy="241300"/>
                  <wp:effectExtent l="0" t="0" r="3175" b="6350"/>
                  <wp:docPr id="4" name="ShapeWriter_1463749498142" descr="C:\Users\dfalu\AppData\Local\Microsoft\Windows\Temporary Internet Files\Content.IE5\1QMY9MVU\MC900389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falu\AppData\Local\Microsoft\Windows\Temporary Internet Files\Content.IE5\1QMY9MVU\MC900389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9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Mood</w:t>
            </w:r>
          </w:p>
        </w:tc>
      </w:tr>
      <w:tr w:rsidR="00AB139C">
        <w:trPr>
          <w:trHeight w:val="490"/>
        </w:trPr>
        <w:tc>
          <w:tcPr>
            <w:tcW w:w="0" w:type="dxa"/>
            <w:vMerge/>
            <w:vAlign w:val="center"/>
          </w:tcPr>
          <w:p w:rsidR="00AB139C" w:rsidRDefault="00AB139C"/>
        </w:tc>
        <w:tc>
          <w:tcPr>
            <w:tcW w:w="0" w:type="dxa"/>
            <w:vMerge/>
            <w:vAlign w:val="center"/>
          </w:tcPr>
          <w:p w:rsidR="00AB139C" w:rsidRDefault="00AB139C"/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  <w:jc w:val="center"/>
            </w:pPr>
          </w:p>
        </w:tc>
        <w:tc>
          <w:tcPr>
            <w:tcW w:w="0" w:type="dxa"/>
            <w:vMerge/>
            <w:vAlign w:val="center"/>
          </w:tcPr>
          <w:p w:rsidR="00AB139C" w:rsidRDefault="00AB139C"/>
        </w:tc>
      </w:tr>
    </w:tbl>
    <w:p w:rsidR="00AB139C" w:rsidRDefault="00AB139C"/>
    <w:tbl>
      <w:tblPr>
        <w:tblW w:w="14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6595"/>
      </w:tblGrid>
      <w:tr w:rsidR="00AB139C">
        <w:trPr>
          <w:trHeight w:val="850"/>
        </w:trPr>
        <w:tc>
          <w:tcPr>
            <w:tcW w:w="8035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 w:rsidRPr="00207B81">
              <w:rPr>
                <w:noProof/>
                <w:sz w:val="48"/>
                <w:szCs w:val="40"/>
              </w:rPr>
              <w:drawing>
                <wp:inline distT="0" distB="0" distL="0" distR="0">
                  <wp:extent cx="640080" cy="631314"/>
                  <wp:effectExtent l="0" t="0" r="7620" b="0"/>
                  <wp:docPr id="20" name="ShapeWriter_1463749498114" descr="C:\Users\dfalu\AppData\Local\Microsoft\Windows\Temporary Internet Files\Content.IE5\O7XQDLSY\MC9003893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falu\AppData\Local\Microsoft\Windows\Temporary Internet Files\Content.IE5\O7XQDLSY\MC9003893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62" cy="63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 w:rsidRPr="00207B81">
              <w:rPr>
                <w:noProof/>
                <w:sz w:val="48"/>
                <w:szCs w:val="40"/>
              </w:rPr>
              <w:drawing>
                <wp:inline distT="0" distB="0" distL="0" distR="0">
                  <wp:extent cx="624840" cy="616161"/>
                  <wp:effectExtent l="0" t="0" r="3810" b="0"/>
                  <wp:docPr id="21" name="ShapeWriter_1463749498150" descr="C:\Users\dfalu\AppData\Local\Microsoft\Windows\Temporary Internet Files\Content.IE5\1QMY9MVU\MC900389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falu\AppData\Local\Microsoft\Windows\Temporary Internet Files\Content.IE5\1QMY9MVU\MC900389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27" cy="61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39C">
        <w:tc>
          <w:tcPr>
            <w:tcW w:w="803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rPr>
                <w:sz w:val="48"/>
              </w:rPr>
              <w:t>Aspirin:  1 pill</w:t>
            </w:r>
          </w:p>
          <w:p w:rsidR="00AB139C" w:rsidRDefault="00413F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rPr>
                <w:sz w:val="48"/>
              </w:rPr>
              <w:t>Multivitamin 50+: 1 pill</w:t>
            </w:r>
          </w:p>
          <w:p w:rsidR="00AB139C" w:rsidRDefault="00413F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rPr>
                <w:sz w:val="48"/>
              </w:rPr>
              <w:t>Lansoprazole: 1 pill</w:t>
            </w:r>
          </w:p>
          <w:p w:rsidR="00AB139C" w:rsidRDefault="00413F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rPr>
                <w:sz w:val="48"/>
              </w:rPr>
              <w:t>Simethicone:  2 pill</w:t>
            </w:r>
          </w:p>
          <w:p w:rsidR="00AB139C" w:rsidRDefault="00413F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rPr>
                <w:sz w:val="48"/>
              </w:rPr>
              <w:t xml:space="preserve">Calcium – Vitamin D:  1 pill </w:t>
            </w:r>
          </w:p>
          <w:p w:rsidR="00AB139C" w:rsidRDefault="00413F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rPr>
                <w:sz w:val="48"/>
              </w:rPr>
              <w:t>Ranitidine:  1 pill</w:t>
            </w:r>
          </w:p>
          <w:p w:rsidR="00AB139C" w:rsidRDefault="00413F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rPr>
                <w:sz w:val="48"/>
              </w:rPr>
              <w:t>Gabapentin: 2 pills</w:t>
            </w:r>
          </w:p>
          <w:p w:rsidR="00AB139C" w:rsidRDefault="00AB139C">
            <w:pPr>
              <w:spacing w:after="0" w:line="240" w:lineRule="auto"/>
            </w:pPr>
          </w:p>
        </w:tc>
        <w:tc>
          <w:tcPr>
            <w:tcW w:w="659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rPr>
                <w:sz w:val="48"/>
              </w:rPr>
              <w:t>Lansoprazole:  1 pill</w:t>
            </w:r>
          </w:p>
          <w:p w:rsidR="00AB139C" w:rsidRDefault="0041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rPr>
                <w:sz w:val="48"/>
              </w:rPr>
              <w:t>Simethicone:  2 pill</w:t>
            </w:r>
          </w:p>
          <w:p w:rsidR="00AB139C" w:rsidRDefault="0041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rPr>
                <w:sz w:val="48"/>
              </w:rPr>
              <w:t>Calcium - Vitamin D:  1 pill</w:t>
            </w:r>
          </w:p>
          <w:p w:rsidR="00AB139C" w:rsidRDefault="0041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rPr>
                <w:sz w:val="48"/>
              </w:rPr>
              <w:t>Ranitidine:  1 pill</w:t>
            </w:r>
          </w:p>
          <w:p w:rsidR="00AB139C" w:rsidRDefault="0041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rPr>
                <w:sz w:val="48"/>
              </w:rPr>
              <w:t>Gabapentin: 2 pills</w:t>
            </w:r>
          </w:p>
          <w:p w:rsidR="00AB139C" w:rsidRDefault="0041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rPr>
                <w:sz w:val="48"/>
              </w:rPr>
              <w:t>Cod Liver Oil: 1 pill</w:t>
            </w:r>
          </w:p>
          <w:p w:rsidR="00AB139C" w:rsidRDefault="0041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rPr>
                <w:sz w:val="48"/>
              </w:rPr>
              <w:t>Mirtazapine: 1 pill</w:t>
            </w:r>
          </w:p>
          <w:p w:rsidR="00AB139C" w:rsidRDefault="0041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rPr>
                <w:sz w:val="48"/>
              </w:rPr>
              <w:t>Paroxetine: 1 pill</w:t>
            </w:r>
          </w:p>
          <w:p w:rsidR="00AB139C" w:rsidRDefault="0041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rPr>
                <w:sz w:val="48"/>
              </w:rPr>
              <w:t>Aripiprazole: 1 pill</w:t>
            </w:r>
          </w:p>
          <w:p w:rsidR="00AB139C" w:rsidRDefault="00AB139C">
            <w:pPr>
              <w:pStyle w:val="ListParagraph"/>
              <w:spacing w:after="0" w:line="240" w:lineRule="auto"/>
              <w:ind w:left="360"/>
            </w:pPr>
          </w:p>
        </w:tc>
      </w:tr>
    </w:tbl>
    <w:p w:rsidR="00AB139C" w:rsidRDefault="00AB139C"/>
    <w:p w:rsidR="00AB139C" w:rsidRDefault="00413F8F">
      <w:pPr>
        <w:spacing w:line="240" w:lineRule="auto"/>
      </w:pPr>
      <w:r>
        <w:rPr>
          <w:b/>
          <w:i/>
          <w:sz w:val="48"/>
        </w:rPr>
        <w:t xml:space="preserve">Only take these meds if you </w:t>
      </w:r>
      <w:r>
        <w:rPr>
          <w:b/>
          <w:i/>
          <w:sz w:val="48"/>
          <w:u w:val="single"/>
        </w:rPr>
        <w:t>need</w:t>
      </w:r>
      <w:r>
        <w:rPr>
          <w:b/>
          <w:i/>
          <w:sz w:val="48"/>
        </w:rPr>
        <w:t xml:space="preserve"> to</w:t>
      </w:r>
    </w:p>
    <w:tbl>
      <w:tblPr>
        <w:tblW w:w="146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5933"/>
        <w:gridCol w:w="806"/>
        <w:gridCol w:w="4694"/>
      </w:tblGrid>
      <w:tr w:rsidR="00AB139C">
        <w:tc>
          <w:tcPr>
            <w:tcW w:w="31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b/>
                <w:sz w:val="36"/>
              </w:rPr>
              <w:t>Purpose</w:t>
            </w:r>
          </w:p>
        </w:tc>
        <w:tc>
          <w:tcPr>
            <w:tcW w:w="6739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b/>
                <w:sz w:val="36"/>
              </w:rPr>
              <w:t>Med Name</w:t>
            </w:r>
          </w:p>
        </w:tc>
        <w:tc>
          <w:tcPr>
            <w:tcW w:w="46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b/>
                <w:sz w:val="36"/>
              </w:rPr>
              <w:t>Time</w:t>
            </w:r>
          </w:p>
        </w:tc>
      </w:tr>
      <w:tr w:rsidR="00AB139C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Asthma</w:t>
            </w:r>
          </w:p>
        </w:tc>
        <w:tc>
          <w:tcPr>
            <w:tcW w:w="6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 xml:space="preserve">Albuterol </w:t>
            </w:r>
            <w:r>
              <w:rPr>
                <w:sz w:val="36"/>
              </w:rPr>
              <w:t>108mcg/act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2 puffs every 4hrs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NO MORE THAN 4 / DAY</w:t>
            </w:r>
          </w:p>
        </w:tc>
      </w:tr>
      <w:tr w:rsidR="00AB139C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Pain</w:t>
            </w:r>
          </w:p>
        </w:tc>
        <w:tc>
          <w:tcPr>
            <w:tcW w:w="6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Acetaminophen 500mg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t>(Tylenol)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every 6hrs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NO MORE THAN 4 / DAY</w:t>
            </w:r>
          </w:p>
        </w:tc>
      </w:tr>
      <w:tr w:rsidR="00AB139C">
        <w:trPr>
          <w:trHeight w:val="72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Muscle Spasms</w:t>
            </w: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tabs>
                <w:tab w:val="left" w:pos="5515"/>
              </w:tabs>
              <w:spacing w:after="0" w:line="240" w:lineRule="auto"/>
            </w:pPr>
            <w:r>
              <w:rPr>
                <w:sz w:val="36"/>
              </w:rPr>
              <w:t>Cyclobenzaprine 5mg</w:t>
            </w:r>
          </w:p>
          <w:p w:rsidR="00AB139C" w:rsidRDefault="00413F8F">
            <w:pPr>
              <w:spacing w:after="0" w:line="240" w:lineRule="auto"/>
            </w:pPr>
            <w:r>
              <w:rPr>
                <w:sz w:val="24"/>
              </w:rPr>
              <w:t>(Flexaril)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 w:rsidRPr="00D74188">
              <w:rPr>
                <w:noProof/>
                <w:sz w:val="44"/>
                <w:szCs w:val="40"/>
              </w:rPr>
              <w:drawing>
                <wp:inline distT="0" distB="0" distL="0" distR="0">
                  <wp:extent cx="244699" cy="241300"/>
                  <wp:effectExtent l="0" t="0" r="3175" b="6350"/>
                  <wp:docPr id="39" name="ShapeWriter_1463749498134" descr="C:\Users\dfalu\AppData\Local\Microsoft\Windows\Temporary Internet Files\Content.IE5\1QMY9MVU\MC900389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falu\AppData\Local\Microsoft\Windows\Temporary Internet Files\Content.IE5\1QMY9MVU\MC900389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9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</w:pPr>
            <w:r>
              <w:rPr>
                <w:sz w:val="36"/>
              </w:rPr>
              <w:t>1 pill at bedtime</w:t>
            </w:r>
          </w:p>
        </w:tc>
      </w:tr>
    </w:tbl>
    <w:p w:rsidR="00AB139C" w:rsidRDefault="00413F8F">
      <w:r>
        <w:br w:type="page"/>
      </w:r>
      <w:r>
        <w:rPr>
          <w:b/>
          <w:i/>
          <w:sz w:val="28"/>
        </w:rPr>
        <w:lastRenderedPageBreak/>
        <w:t xml:space="preserve">Only take every </w:t>
      </w:r>
    </w:p>
    <w:p w:rsidR="00AB139C" w:rsidRDefault="00413F8F">
      <w:r>
        <w:rPr>
          <w:b/>
          <w:i/>
          <w:sz w:val="28"/>
        </w:rPr>
        <w:t>8 hours</w:t>
      </w:r>
    </w:p>
    <w:tbl>
      <w:tblPr>
        <w:tblW w:w="20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995"/>
      </w:tblGrid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413F8F">
            <w:pPr>
              <w:spacing w:after="0" w:line="240" w:lineRule="auto"/>
              <w:jc w:val="center"/>
            </w:pPr>
            <w:r>
              <w:rPr>
                <w:b/>
                <w:sz w:val="36"/>
              </w:rPr>
              <w:t>TIME</w:t>
            </w: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  <w:tr w:rsidR="00AB139C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139C" w:rsidRDefault="00AB139C">
            <w:pPr>
              <w:spacing w:after="0" w:line="240" w:lineRule="auto"/>
            </w:pPr>
          </w:p>
        </w:tc>
      </w:tr>
    </w:tbl>
    <w:p w:rsidR="00AB139C" w:rsidRDefault="00AB139C"/>
    <w:sectPr w:rsidR="00AB139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3F8F">
      <w:pPr>
        <w:spacing w:after="0" w:line="240" w:lineRule="auto"/>
      </w:pPr>
      <w:r>
        <w:separator/>
      </w:r>
    </w:p>
  </w:endnote>
  <w:endnote w:type="continuationSeparator" w:id="0">
    <w:p w:rsidR="00000000" w:rsidRDefault="0041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9C" w:rsidRDefault="00AB13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3F8F">
      <w:pPr>
        <w:spacing w:after="0" w:line="240" w:lineRule="auto"/>
      </w:pPr>
      <w:r>
        <w:separator/>
      </w:r>
    </w:p>
  </w:footnote>
  <w:footnote w:type="continuationSeparator" w:id="0">
    <w:p w:rsidR="00000000" w:rsidRDefault="0041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9C" w:rsidRDefault="00AB13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C7744032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eastAsia="Webdings" w:hAnsi="Webdings" w:cs="Webdings"/>
        <w:sz w:val="48"/>
      </w:rPr>
    </w:lvl>
    <w:lvl w:ilvl="1" w:tplc="29EED9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D0E0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04FC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8A83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9AC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00E7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0442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C47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7A70946C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eastAsia="Webdings" w:hAnsi="Webdings" w:cs="Webdings"/>
        <w:sz w:val="48"/>
      </w:rPr>
    </w:lvl>
    <w:lvl w:ilvl="1" w:tplc="7C569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645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6A3D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8C72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92E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F299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5EFA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6EB7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9C"/>
    <w:rsid w:val="00413F8F"/>
    <w:rsid w:val="00A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37D4136-7B0D-4112-A0DB-B517E0A6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Cambria" w:eastAsia="Cambria" w:hAnsi="Cambria" w:cs="Cambria"/>
      <w:color w:val="4F81BD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Cambria" w:eastAsia="Cambria" w:hAnsi="Cambria" w:cs="Cambria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mbria" w:eastAsia="Cambria" w:hAnsi="Cambria" w:cs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5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Title">
    <w:name w:val="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paragraph" w:styleId="Subtitle">
    <w:name w:val="Sub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Yates</dc:creator>
  <cp:lastModifiedBy>Michael Yates</cp:lastModifiedBy>
  <cp:revision>2</cp:revision>
  <dcterms:created xsi:type="dcterms:W3CDTF">2016-05-20T13:08:00Z</dcterms:created>
  <dcterms:modified xsi:type="dcterms:W3CDTF">2016-05-20T13:08:00Z</dcterms:modified>
</cp:coreProperties>
</file>