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2C4" w:rsidRDefault="000D12C4">
      <w:bookmarkStart w:id="0" w:name="_GoBack"/>
      <w:bookmarkEnd w:id="0"/>
    </w:p>
    <w:tbl>
      <w:tblPr>
        <w:tblW w:w="10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5933"/>
      </w:tblGrid>
      <w:tr w:rsidR="000D12C4"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12C4" w:rsidRDefault="0050362A">
            <w:pPr>
              <w:spacing w:after="0" w:line="240" w:lineRule="auto"/>
            </w:pPr>
            <w:r>
              <w:t>Name</w:t>
            </w: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12C4" w:rsidRDefault="0050362A">
            <w:pPr>
              <w:spacing w:after="0" w:line="240" w:lineRule="auto"/>
            </w:pPr>
            <w:r>
              <w:t>DOB:</w:t>
            </w:r>
          </w:p>
        </w:tc>
      </w:tr>
      <w:tr w:rsidR="000D12C4">
        <w:tc>
          <w:tcPr>
            <w:tcW w:w="4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12C4" w:rsidRDefault="0050362A">
            <w:pPr>
              <w:spacing w:after="0" w:line="240" w:lineRule="auto"/>
            </w:pPr>
            <w:r>
              <w:t>PCP:</w:t>
            </w: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12C4" w:rsidRDefault="0050362A">
            <w:pPr>
              <w:spacing w:after="0" w:line="240" w:lineRule="auto"/>
            </w:pPr>
            <w:r>
              <w:t>Diagnosis:</w:t>
            </w:r>
          </w:p>
        </w:tc>
      </w:tr>
    </w:tbl>
    <w:p w:rsidR="000D12C4" w:rsidRDefault="000D12C4"/>
    <w:p w:rsidR="000D12C4" w:rsidRDefault="0050362A">
      <w:r>
        <w:t>1. I am most concerned about: _____________________________________________________</w:t>
      </w:r>
    </w:p>
    <w:p w:rsidR="000D12C4" w:rsidRDefault="0050362A">
      <w:r>
        <w:t>2. I have a good support system: Yes / No   Name: _____________________________________</w:t>
      </w:r>
    </w:p>
    <w:p w:rsidR="000D12C4" w:rsidRDefault="0050362A">
      <w:r>
        <w:t xml:space="preserve">3. I understand my medications: Yes / No    Need </w:t>
      </w:r>
      <w:r>
        <w:t>assistance: _____________________________</w:t>
      </w:r>
    </w:p>
    <w:p w:rsidR="000D12C4" w:rsidRDefault="0050362A">
      <w:r>
        <w:t>4. I see other doctors for: __________________________________________________________</w:t>
      </w:r>
    </w:p>
    <w:p w:rsidR="000D12C4" w:rsidRDefault="0050362A">
      <w:r>
        <w:t>5. I follow a healthy diet:  Yes / No        I need help with this: ______________________________</w:t>
      </w:r>
    </w:p>
    <w:p w:rsidR="000D12C4" w:rsidRDefault="0050362A">
      <w:r>
        <w:t>6. I am able to exercise:  Y</w:t>
      </w:r>
      <w:r>
        <w:t>es / No         Limitations: _____________________________________</w:t>
      </w:r>
    </w:p>
    <w:p w:rsidR="000D12C4" w:rsidRDefault="0050362A">
      <w:r>
        <w:t>7. I want to quit smoking:  Yes / No       I have tried: _____________________________________</w:t>
      </w:r>
    </w:p>
    <w:p w:rsidR="000D12C4" w:rsidRDefault="0050362A">
      <w:r>
        <w:t>8. I can manage my stress levels:  Yes / No   How? _____________________________________</w:t>
      </w:r>
    </w:p>
    <w:p w:rsidR="000D12C4" w:rsidRDefault="0050362A">
      <w:r>
        <w:t xml:space="preserve">9. I </w:t>
      </w:r>
      <w:r>
        <w:t xml:space="preserve">keep up with my Health Screenings: </w:t>
      </w:r>
    </w:p>
    <w:p w:rsidR="000D12C4" w:rsidRDefault="0050362A">
      <w:r>
        <w:t>____ Mammogram       _____ Colonoscopy     _____ Eye Exam   _____ Labs    ______ Feet</w:t>
      </w:r>
    </w:p>
    <w:p w:rsidR="000D12C4" w:rsidRDefault="0050362A">
      <w:r>
        <w:t>____ Physical         _____ Specialist      _____ Immunizations    ______ Other</w:t>
      </w:r>
    </w:p>
    <w:p w:rsidR="000D12C4" w:rsidRDefault="0050362A">
      <w:r>
        <w:t>10. I know how to control my blood pressure:  Yes / No</w:t>
      </w:r>
      <w:r>
        <w:t xml:space="preserve"> __________________________________</w:t>
      </w:r>
    </w:p>
    <w:p w:rsidR="000D12C4" w:rsidRDefault="0050362A">
      <w:r>
        <w:t>11. I monitor my weight:  Yes / No     Diet plans tried: ____________________________________</w:t>
      </w:r>
    </w:p>
    <w:p w:rsidR="000D12C4" w:rsidRDefault="0050362A">
      <w:r>
        <w:t>12. I have fallen recently:  Yes / No      Describe: ________________________________________</w:t>
      </w:r>
    </w:p>
    <w:p w:rsidR="000D12C4" w:rsidRDefault="0050362A">
      <w:r>
        <w:t>13. I am feeling depressed:  Yes</w:t>
      </w:r>
      <w:r>
        <w:t xml:space="preserve"> / No   ________________________________________________</w:t>
      </w:r>
    </w:p>
    <w:p w:rsidR="000D12C4" w:rsidRDefault="0050362A">
      <w:pPr>
        <w:pBdr>
          <w:bottom w:val="single" w:sz="12" w:space="0" w:color="000000"/>
          <w:between w:val="single" w:sz="12" w:space="0" w:color="000000"/>
        </w:pBdr>
      </w:pPr>
      <w:r>
        <w:t>14. I would like help with: ___________________________________________________________</w:t>
      </w:r>
    </w:p>
    <w:p w:rsidR="000D12C4" w:rsidRDefault="000D12C4">
      <w:pPr>
        <w:pBdr>
          <w:bottom w:val="single" w:sz="12" w:space="0" w:color="000000"/>
          <w:between w:val="single" w:sz="12" w:space="0" w:color="000000"/>
        </w:pBdr>
      </w:pPr>
    </w:p>
    <w:p w:rsidR="000D12C4" w:rsidRDefault="000D12C4">
      <w:pPr>
        <w:jc w:val="center"/>
      </w:pPr>
    </w:p>
    <w:p w:rsidR="000D12C4" w:rsidRDefault="0050362A">
      <w:pPr>
        <w:jc w:val="center"/>
      </w:pPr>
      <w:r>
        <w:t xml:space="preserve"> Thank you for taking the time to complete the questionnaire.</w:t>
      </w:r>
    </w:p>
    <w:p w:rsidR="000D12C4" w:rsidRDefault="0050362A">
      <w:pPr>
        <w:jc w:val="center"/>
      </w:pPr>
      <w:r>
        <w:t xml:space="preserve">Your answers will help us determine your needs </w:t>
      </w:r>
      <w:r>
        <w:t>&amp; help with your concerns.</w:t>
      </w:r>
    </w:p>
    <w:p w:rsidR="000D12C4" w:rsidRDefault="000D12C4">
      <w:pPr>
        <w:jc w:val="center"/>
      </w:pPr>
    </w:p>
    <w:sectPr w:rsidR="000D12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362A">
      <w:pPr>
        <w:spacing w:after="0" w:line="240" w:lineRule="auto"/>
      </w:pPr>
      <w:r>
        <w:separator/>
      </w:r>
    </w:p>
  </w:endnote>
  <w:endnote w:type="continuationSeparator" w:id="0">
    <w:p w:rsidR="00000000" w:rsidRDefault="0050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C4" w:rsidRDefault="0050362A">
    <w:pPr>
      <w:tabs>
        <w:tab w:val="center" w:pos="4680"/>
        <w:tab w:val="right" w:pos="9360"/>
      </w:tabs>
      <w:spacing w:after="0" w:line="240" w:lineRule="auto"/>
    </w:pPr>
    <w:proofErr w:type="spellStart"/>
    <w:r>
      <w:rPr>
        <w:sz w:val="18"/>
      </w:rPr>
      <w:t>CsmithRN</w:t>
    </w:r>
    <w:proofErr w:type="spellEnd"/>
    <w:r>
      <w:rPr>
        <w:sz w:val="18"/>
      </w:rPr>
      <w:t xml:space="preserve"> 12/2013</w:t>
    </w:r>
  </w:p>
  <w:p w:rsidR="000D12C4" w:rsidRDefault="000D12C4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362A">
      <w:pPr>
        <w:spacing w:after="0" w:line="240" w:lineRule="auto"/>
      </w:pPr>
      <w:r>
        <w:separator/>
      </w:r>
    </w:p>
  </w:footnote>
  <w:footnote w:type="continuationSeparator" w:id="0">
    <w:p w:rsidR="00000000" w:rsidRDefault="0050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4" w:space="0" w:color="auto"/>
        <w:insideV w:val="single" w:sz="4" w:space="0" w:color="auto"/>
      </w:tblBorders>
      <w:tblLayout w:type="fixed"/>
      <w:tblCellMar>
        <w:top w:w="60" w:type="dxa"/>
        <w:left w:w="100" w:type="dxa"/>
        <w:bottom w:w="60" w:type="dxa"/>
        <w:right w:w="100" w:type="dxa"/>
      </w:tblCellMar>
      <w:tblLook w:val="04A0" w:firstRow="1" w:lastRow="0" w:firstColumn="1" w:lastColumn="0" w:noHBand="0" w:noVBand="1"/>
    </w:tblPr>
    <w:tblGrid>
      <w:gridCol w:w="8035"/>
      <w:gridCol w:w="2995"/>
    </w:tblGrid>
    <w:tr w:rsidR="000D12C4">
      <w:trPr>
        <w:trHeight w:val="288"/>
      </w:trPr>
      <w:tc>
        <w:tcPr>
          <w:tcW w:w="8035" w:type="dxa"/>
          <w:tcBorders>
            <w:bottom w:val="single" w:sz="24" w:space="0" w:color="808080"/>
            <w:right w:val="single" w:sz="24" w:space="0" w:color="80808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:rsidR="000D12C4" w:rsidRDefault="0050362A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proofErr w:type="spellStart"/>
          <w:r>
            <w:rPr>
              <w:rFonts w:ascii="Cambria" w:eastAsia="Cambria" w:hAnsi="Cambria" w:cs="Cambria"/>
              <w:sz w:val="36"/>
            </w:rPr>
            <w:t>Self Assessment</w:t>
          </w:r>
          <w:proofErr w:type="spellEnd"/>
        </w:p>
      </w:tc>
      <w:tc>
        <w:tcPr>
          <w:tcW w:w="2995" w:type="dxa"/>
          <w:tcBorders>
            <w:left w:val="single" w:sz="24" w:space="0" w:color="808080"/>
            <w:bottom w:val="single" w:sz="24" w:space="0" w:color="808080"/>
            <w:right w:val="single" w:sz="24" w:space="0" w:color="80808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:rsidR="000D12C4" w:rsidRDefault="0050362A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rFonts w:ascii="Cambria" w:eastAsia="Cambria" w:hAnsi="Cambria" w:cs="Cambria"/>
              <w:b/>
              <w:color w:val="4F81BD"/>
              <w:sz w:val="36"/>
            </w:rPr>
            <w:t>Date: ____________________</w:t>
          </w:r>
        </w:p>
      </w:tc>
    </w:tr>
  </w:tbl>
  <w:p w:rsidR="000D12C4" w:rsidRDefault="000D12C4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C4"/>
    <w:rsid w:val="000D12C4"/>
    <w:rsid w:val="0050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7B286-09CD-4887-8BFD-A6C7A1C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color w:val="4F81BD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  <w:sz w:val="22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color w:val="4F81BD"/>
      <w:sz w:val="22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color w:val="4F81BD"/>
      <w:sz w:val="22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  <w:sz w:val="22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Cambria" w:eastAsia="Cambria" w:hAnsi="Cambria" w:cs="Cambria"/>
      <w:sz w:val="22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  <w:sz w:val="22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  <w:sz w:val="22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  <w:sz w:val="22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Yates</dc:creator>
  <cp:lastModifiedBy>Michael Yates</cp:lastModifiedBy>
  <cp:revision>2</cp:revision>
  <dcterms:created xsi:type="dcterms:W3CDTF">2016-05-20T13:28:00Z</dcterms:created>
  <dcterms:modified xsi:type="dcterms:W3CDTF">2016-05-20T13:28:00Z</dcterms:modified>
</cp:coreProperties>
</file>